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 января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 ООО «ПЕРСПЕКТИВА+»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Кузнецова Романа Юрьевича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Кузнецов Р.Ю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«ПЕРСПЕКТИВА+»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ул.Гагарина</w:t>
      </w:r>
      <w:r>
        <w:rPr>
          <w:rFonts w:ascii="Times New Roman" w:eastAsia="Times New Roman" w:hAnsi="Times New Roman" w:cs="Times New Roman"/>
        </w:rPr>
        <w:t>, д.141, кв.73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>.2023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квартал 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Кузнецов Р.Ю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Кузнецов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Р.Ю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Кузнецов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Р.Ю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>директора ООО «ПЕРСПЕКТИВА+»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Кузнецова Романа Юрьевича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7978600231</w:t>
      </w:r>
      <w:r>
        <w:rPr>
          <w:rFonts w:ascii="Times New Roman" w:eastAsia="Times New Roman" w:hAnsi="Times New Roman" w:cs="Times New Roman"/>
        </w:rPr>
        <w:t>1232</w:t>
      </w:r>
      <w:r>
        <w:rPr>
          <w:rFonts w:ascii="Times New Roman" w:eastAsia="Times New Roman" w:hAnsi="Times New Roman" w:cs="Times New Roman"/>
        </w:rPr>
        <w:t>012110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1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38">
    <w:name w:val="cat-UserDefined grp-31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